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6" w:rsidRPr="00EA3FB0" w:rsidRDefault="00E30686" w:rsidP="009D515A">
      <w:pPr>
        <w:rPr>
          <w:rFonts w:ascii="Cambria" w:hAnsi="Cambria" w:cs="Arial"/>
          <w:sz w:val="20"/>
          <w:szCs w:val="20"/>
        </w:rPr>
      </w:pPr>
    </w:p>
    <w:p w:rsidR="00DA509A" w:rsidRPr="003141AB" w:rsidRDefault="0090420C" w:rsidP="009D515A">
      <w:pPr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 xml:space="preserve">Znak sprawy: </w:t>
      </w:r>
      <w:r w:rsidR="008552A0" w:rsidRPr="008552A0">
        <w:rPr>
          <w:rFonts w:ascii="Cambria" w:hAnsi="Cambria" w:cs="Arial"/>
          <w:b/>
          <w:sz w:val="18"/>
          <w:szCs w:val="18"/>
        </w:rPr>
        <w:t>WOF-II.261.1.2017.DB</w:t>
      </w:r>
      <w:r w:rsidR="007E31DD" w:rsidRPr="003141AB">
        <w:rPr>
          <w:rFonts w:ascii="Cambria" w:hAnsi="Cambria" w:cs="Arial"/>
          <w:b/>
          <w:sz w:val="18"/>
          <w:szCs w:val="18"/>
        </w:rPr>
        <w:tab/>
      </w:r>
      <w:r w:rsidR="00DA509A" w:rsidRPr="003141AB">
        <w:rPr>
          <w:rFonts w:ascii="Cambria" w:hAnsi="Cambria"/>
          <w:sz w:val="18"/>
          <w:szCs w:val="18"/>
        </w:rPr>
        <w:t xml:space="preserve">                </w:t>
      </w:r>
      <w:r w:rsidR="009D515A" w:rsidRPr="003141AB">
        <w:rPr>
          <w:rFonts w:ascii="Cambria" w:hAnsi="Cambria"/>
          <w:sz w:val="18"/>
          <w:szCs w:val="18"/>
        </w:rPr>
        <w:tab/>
      </w:r>
      <w:r w:rsidR="009D515A" w:rsidRPr="003141AB">
        <w:rPr>
          <w:rFonts w:ascii="Cambria" w:hAnsi="Cambria"/>
          <w:sz w:val="18"/>
          <w:szCs w:val="18"/>
        </w:rPr>
        <w:tab/>
      </w:r>
      <w:r w:rsidR="009D515A" w:rsidRPr="003141AB">
        <w:rPr>
          <w:rFonts w:ascii="Cambria" w:hAnsi="Cambria"/>
          <w:sz w:val="18"/>
          <w:szCs w:val="18"/>
        </w:rPr>
        <w:tab/>
      </w:r>
      <w:r w:rsidR="009D515A" w:rsidRPr="003141AB">
        <w:rPr>
          <w:rFonts w:ascii="Cambria" w:hAnsi="Cambria"/>
          <w:sz w:val="18"/>
          <w:szCs w:val="18"/>
        </w:rPr>
        <w:tab/>
      </w:r>
      <w:r w:rsidR="00E41735" w:rsidRPr="003141AB">
        <w:rPr>
          <w:rFonts w:ascii="Cambria" w:hAnsi="Cambria"/>
          <w:sz w:val="18"/>
          <w:szCs w:val="18"/>
        </w:rPr>
        <w:t xml:space="preserve">               </w:t>
      </w:r>
      <w:r w:rsidR="00867323" w:rsidRPr="003141AB">
        <w:rPr>
          <w:rFonts w:ascii="Cambria" w:hAnsi="Cambria"/>
          <w:sz w:val="18"/>
          <w:szCs w:val="18"/>
        </w:rPr>
        <w:t xml:space="preserve"> </w:t>
      </w:r>
      <w:r w:rsidR="00D37E9A" w:rsidRPr="003141AB">
        <w:rPr>
          <w:rFonts w:ascii="Cambria" w:hAnsi="Cambria" w:cs="Arial"/>
          <w:sz w:val="18"/>
          <w:szCs w:val="18"/>
        </w:rPr>
        <w:t>Z</w:t>
      </w:r>
      <w:r w:rsidR="00983423" w:rsidRPr="003141AB">
        <w:rPr>
          <w:rFonts w:ascii="Cambria" w:hAnsi="Cambria" w:cs="Arial"/>
          <w:sz w:val="18"/>
          <w:szCs w:val="18"/>
        </w:rPr>
        <w:t>ałącznik</w:t>
      </w:r>
      <w:r w:rsidR="009D515A" w:rsidRPr="003141AB">
        <w:rPr>
          <w:rFonts w:ascii="Cambria" w:hAnsi="Cambria" w:cs="Arial"/>
          <w:sz w:val="18"/>
          <w:szCs w:val="18"/>
        </w:rPr>
        <w:t xml:space="preserve"> nr </w:t>
      </w:r>
      <w:r w:rsidR="00B76F6D">
        <w:rPr>
          <w:rFonts w:ascii="Cambria" w:hAnsi="Cambria" w:cs="Arial"/>
          <w:sz w:val="18"/>
          <w:szCs w:val="18"/>
        </w:rPr>
        <w:t>2</w:t>
      </w:r>
      <w:r w:rsidR="00D62E51" w:rsidRPr="003141AB">
        <w:rPr>
          <w:rFonts w:ascii="Cambria" w:hAnsi="Cambria" w:cs="Arial"/>
          <w:sz w:val="18"/>
          <w:szCs w:val="18"/>
        </w:rPr>
        <w:t xml:space="preserve"> do SIWZ</w:t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</w:p>
    <w:p w:rsidR="008552A0" w:rsidRDefault="008552A0" w:rsidP="00DA509A">
      <w:pPr>
        <w:jc w:val="right"/>
        <w:rPr>
          <w:rFonts w:ascii="Cambria" w:hAnsi="Cambria" w:cs="Arial"/>
          <w:sz w:val="18"/>
          <w:szCs w:val="18"/>
        </w:rPr>
      </w:pPr>
    </w:p>
    <w:p w:rsidR="00DA509A" w:rsidRPr="003141AB" w:rsidRDefault="00DA509A" w:rsidP="00DA509A">
      <w:pPr>
        <w:jc w:val="right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 xml:space="preserve">                            </w:t>
      </w:r>
    </w:p>
    <w:p w:rsidR="00DA509A" w:rsidRPr="003141AB" w:rsidRDefault="00DA509A" w:rsidP="00DA509A">
      <w:pPr>
        <w:ind w:left="4248"/>
        <w:jc w:val="right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Miejscowość i data…………………………………….</w:t>
      </w:r>
    </w:p>
    <w:p w:rsidR="00DA509A" w:rsidRDefault="00DA509A" w:rsidP="00DA509A">
      <w:pPr>
        <w:jc w:val="right"/>
        <w:rPr>
          <w:rFonts w:ascii="Cambria" w:hAnsi="Cambria" w:cs="Arial"/>
          <w:sz w:val="18"/>
          <w:szCs w:val="18"/>
        </w:rPr>
      </w:pPr>
    </w:p>
    <w:p w:rsidR="008552A0" w:rsidRDefault="008552A0" w:rsidP="00DA509A">
      <w:pPr>
        <w:jc w:val="right"/>
        <w:rPr>
          <w:rFonts w:ascii="Cambria" w:hAnsi="Cambria" w:cs="Arial"/>
          <w:sz w:val="18"/>
          <w:szCs w:val="18"/>
        </w:rPr>
      </w:pPr>
    </w:p>
    <w:p w:rsidR="008552A0" w:rsidRDefault="008552A0" w:rsidP="00DA509A">
      <w:pPr>
        <w:jc w:val="right"/>
        <w:rPr>
          <w:rFonts w:ascii="Cambria" w:hAnsi="Cambria" w:cs="Arial"/>
          <w:sz w:val="18"/>
          <w:szCs w:val="18"/>
        </w:rPr>
      </w:pPr>
    </w:p>
    <w:p w:rsidR="008552A0" w:rsidRPr="003141AB" w:rsidRDefault="008552A0" w:rsidP="00DA509A">
      <w:pPr>
        <w:jc w:val="right"/>
        <w:rPr>
          <w:rFonts w:ascii="Cambria" w:hAnsi="Cambria" w:cs="Arial"/>
          <w:sz w:val="18"/>
          <w:szCs w:val="18"/>
        </w:rPr>
      </w:pPr>
    </w:p>
    <w:p w:rsidR="00DA509A" w:rsidRPr="003141AB" w:rsidRDefault="00644AF6" w:rsidP="00DA509A">
      <w:pPr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 xml:space="preserve">     </w:t>
      </w:r>
      <w:r w:rsidR="00DA509A" w:rsidRPr="003141AB">
        <w:rPr>
          <w:rFonts w:ascii="Cambria" w:hAnsi="Cambria" w:cs="Arial"/>
          <w:sz w:val="18"/>
          <w:szCs w:val="18"/>
        </w:rPr>
        <w:t>................................................</w:t>
      </w:r>
    </w:p>
    <w:p w:rsidR="00CA3EEB" w:rsidRPr="003141AB" w:rsidRDefault="00235B00" w:rsidP="00CA3EEB">
      <w:pPr>
        <w:rPr>
          <w:rFonts w:ascii="Cambria" w:hAnsi="Cambria" w:cs="Tahoma"/>
          <w:sz w:val="18"/>
          <w:szCs w:val="18"/>
          <w:lang/>
        </w:rPr>
      </w:pPr>
      <w:r w:rsidRPr="003141AB">
        <w:rPr>
          <w:rFonts w:ascii="Cambria" w:hAnsi="Cambria" w:cs="Tahoma"/>
          <w:sz w:val="18"/>
          <w:szCs w:val="18"/>
          <w:lang/>
        </w:rPr>
        <w:t>(Nazwa i adres W</w:t>
      </w:r>
      <w:r w:rsidR="006C262E" w:rsidRPr="003141AB">
        <w:rPr>
          <w:rFonts w:ascii="Cambria" w:hAnsi="Cambria" w:cs="Tahoma"/>
          <w:sz w:val="18"/>
          <w:szCs w:val="18"/>
          <w:lang/>
        </w:rPr>
        <w:t xml:space="preserve">ykonawcy)  </w:t>
      </w:r>
    </w:p>
    <w:p w:rsidR="008552A0" w:rsidRDefault="008552A0" w:rsidP="00CA3EEB">
      <w:pPr>
        <w:jc w:val="center"/>
        <w:rPr>
          <w:rFonts w:ascii="Cambria" w:hAnsi="Cambria" w:cs="Arial"/>
          <w:b/>
          <w:i/>
          <w:iCs/>
          <w:sz w:val="18"/>
          <w:szCs w:val="18"/>
        </w:rPr>
      </w:pPr>
    </w:p>
    <w:p w:rsidR="008552A0" w:rsidRDefault="008552A0" w:rsidP="00CA3EEB">
      <w:pPr>
        <w:jc w:val="center"/>
        <w:rPr>
          <w:rFonts w:ascii="Cambria" w:hAnsi="Cambria" w:cs="Arial"/>
          <w:b/>
          <w:i/>
          <w:iCs/>
          <w:sz w:val="18"/>
          <w:szCs w:val="18"/>
        </w:rPr>
      </w:pPr>
    </w:p>
    <w:p w:rsidR="008552A0" w:rsidRDefault="008552A0" w:rsidP="00CA3EEB">
      <w:pPr>
        <w:jc w:val="center"/>
        <w:rPr>
          <w:rFonts w:ascii="Cambria" w:hAnsi="Cambria" w:cs="Arial"/>
          <w:b/>
          <w:i/>
          <w:iCs/>
          <w:sz w:val="18"/>
          <w:szCs w:val="18"/>
        </w:rPr>
      </w:pPr>
    </w:p>
    <w:p w:rsidR="00DA509A" w:rsidRPr="003141AB" w:rsidRDefault="00983423" w:rsidP="00CA3EEB">
      <w:pPr>
        <w:jc w:val="center"/>
        <w:rPr>
          <w:rFonts w:ascii="Cambria" w:hAnsi="Cambria" w:cs="Arial"/>
          <w:b/>
          <w:i/>
          <w:iCs/>
          <w:sz w:val="18"/>
          <w:szCs w:val="18"/>
        </w:rPr>
      </w:pPr>
      <w:r w:rsidRPr="003141AB">
        <w:rPr>
          <w:rFonts w:ascii="Cambria" w:hAnsi="Cambria" w:cs="Arial"/>
          <w:b/>
          <w:i/>
          <w:iCs/>
          <w:sz w:val="18"/>
          <w:szCs w:val="18"/>
        </w:rPr>
        <w:t>O</w:t>
      </w:r>
      <w:r w:rsidR="00DA509A" w:rsidRPr="003141AB">
        <w:rPr>
          <w:rFonts w:ascii="Cambria" w:hAnsi="Cambria" w:cs="Arial"/>
          <w:b/>
          <w:i/>
          <w:iCs/>
          <w:sz w:val="18"/>
          <w:szCs w:val="18"/>
        </w:rPr>
        <w:t xml:space="preserve"> F E R T A  C E N O W A</w:t>
      </w:r>
    </w:p>
    <w:p w:rsidR="00DA509A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18"/>
          <w:szCs w:val="18"/>
          <w:lang w:val="pl-PL"/>
        </w:rPr>
      </w:pPr>
      <w:r w:rsidRPr="003141AB">
        <w:rPr>
          <w:rFonts w:ascii="Cambria" w:hAnsi="Cambria" w:cs="Arial"/>
          <w:b w:val="0"/>
          <w:bCs w:val="0"/>
          <w:sz w:val="18"/>
          <w:szCs w:val="18"/>
        </w:rPr>
        <w:t xml:space="preserve">Nawiązując do zaproszenia złożenia oferty w </w:t>
      </w:r>
      <w:r w:rsidRPr="003141AB">
        <w:rPr>
          <w:rFonts w:ascii="Cambria" w:hAnsi="Cambria" w:cs="Arial"/>
          <w:b w:val="0"/>
          <w:sz w:val="18"/>
          <w:szCs w:val="18"/>
        </w:rPr>
        <w:t xml:space="preserve"> przetargu nieograniczonym </w:t>
      </w:r>
      <w:r w:rsidRPr="003141AB">
        <w:rPr>
          <w:rFonts w:ascii="Cambria" w:hAnsi="Cambria" w:cs="Arial"/>
          <w:b w:val="0"/>
          <w:bCs w:val="0"/>
          <w:sz w:val="18"/>
          <w:szCs w:val="18"/>
        </w:rPr>
        <w:t>na:</w:t>
      </w:r>
    </w:p>
    <w:p w:rsidR="008552A0" w:rsidRPr="008552A0" w:rsidRDefault="008552A0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18"/>
          <w:szCs w:val="18"/>
          <w:lang w:val="pl-PL"/>
        </w:rPr>
      </w:pPr>
    </w:p>
    <w:p w:rsidR="00B76F6D" w:rsidRDefault="00B76F6D" w:rsidP="00B65B58">
      <w:pPr>
        <w:shd w:val="clear" w:color="auto" w:fill="D9D9D9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:rsidR="00DA509A" w:rsidRDefault="00DA509A" w:rsidP="00B65B58">
      <w:pPr>
        <w:shd w:val="clear" w:color="auto" w:fill="D9D9D9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5948C1">
        <w:rPr>
          <w:rFonts w:ascii="Cambria" w:hAnsi="Cambria" w:cs="Arial"/>
          <w:sz w:val="20"/>
          <w:szCs w:val="20"/>
        </w:rPr>
        <w:t>„</w:t>
      </w:r>
      <w:r w:rsidR="00E72843" w:rsidRPr="00E72843">
        <w:rPr>
          <w:rFonts w:ascii="Cambria" w:hAnsi="Cambria" w:cs="Arial"/>
          <w:b/>
          <w:bCs/>
          <w:sz w:val="20"/>
          <w:szCs w:val="20"/>
          <w:u w:val="single"/>
          <w:lang/>
        </w:rPr>
        <w:t>Wykonanie inwentaryzacji wynikających z planów zadań ochronnych dla obszarów Natura 2000</w:t>
      </w:r>
      <w:r w:rsidRPr="005948C1">
        <w:rPr>
          <w:rFonts w:ascii="Cambria" w:hAnsi="Cambria" w:cs="Arial"/>
          <w:sz w:val="20"/>
          <w:szCs w:val="20"/>
        </w:rPr>
        <w:t>”</w:t>
      </w:r>
    </w:p>
    <w:p w:rsidR="00B76F6D" w:rsidRPr="005948C1" w:rsidRDefault="00B76F6D" w:rsidP="00B65B58">
      <w:pP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72843" w:rsidRDefault="007E31DD" w:rsidP="00B91B3B">
      <w:pPr>
        <w:pStyle w:val="Bezodstpw"/>
        <w:jc w:val="both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 xml:space="preserve">zgodnie z wymaganiami określonymi w specyfikacji istotnych warunków zamówienia dla tego przetargu składamy </w:t>
      </w:r>
    </w:p>
    <w:p w:rsidR="00E72843" w:rsidRDefault="007E31DD" w:rsidP="00B91B3B">
      <w:pPr>
        <w:pStyle w:val="Bezodstpw"/>
        <w:jc w:val="both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niniejszą ofertę:</w:t>
      </w:r>
      <w:r w:rsidR="00E72843">
        <w:rPr>
          <w:rFonts w:ascii="Cambria" w:hAnsi="Cambria" w:cs="Tahoma"/>
          <w:sz w:val="18"/>
          <w:szCs w:val="18"/>
        </w:rPr>
        <w:t xml:space="preserve"> </w:t>
      </w:r>
    </w:p>
    <w:p w:rsidR="003C621B" w:rsidRDefault="003C621B" w:rsidP="00E72843">
      <w:pPr>
        <w:pStyle w:val="Bezodstpw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3C621B" w:rsidTr="003C621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045" w:type="dxa"/>
          </w:tcPr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1*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 xml:space="preserve">Za wykonanie przedmiotu zamówienia oferujemy ryczałtową cenę w kwocie łącznej brutto: 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Pr="003C621B" w:rsidRDefault="003C621B" w:rsidP="003C62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E72843">
      <w:pPr>
        <w:pStyle w:val="Bezodstpw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pPr w:leftFromText="141" w:rightFromText="141" w:vertAnchor="text" w:tblpX="86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3C621B" w:rsidTr="003C621B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9045" w:type="dxa"/>
          </w:tcPr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2*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3C621B" w:rsidP="003C621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290735" w:rsidRPr="00290735" w:rsidRDefault="00290735" w:rsidP="00290735">
      <w:pPr>
        <w:rPr>
          <w:vanish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7"/>
      </w:tblGrid>
      <w:tr w:rsidR="003C621B" w:rsidTr="003C621B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9037" w:type="dxa"/>
          </w:tcPr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3*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3C621B" w:rsidP="00194D95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E72843">
      <w:pPr>
        <w:pStyle w:val="Bezodstpw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3C621B" w:rsidTr="00194D95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030" w:type="dxa"/>
          </w:tcPr>
          <w:p w:rsidR="003C621B" w:rsidRDefault="00194D95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4</w:t>
            </w:r>
            <w:r w:rsidR="003C621B">
              <w:rPr>
                <w:rFonts w:ascii="Cambria" w:hAnsi="Cambria" w:cs="Tahoma"/>
                <w:b/>
                <w:sz w:val="18"/>
                <w:szCs w:val="18"/>
              </w:rPr>
              <w:t>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3C621B" w:rsidP="00194D95">
            <w:pPr>
              <w:tabs>
                <w:tab w:val="left" w:pos="20"/>
              </w:tabs>
              <w:spacing w:line="276" w:lineRule="auto"/>
              <w:ind w:hanging="122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5948C1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7"/>
      </w:tblGrid>
      <w:tr w:rsidR="003C621B" w:rsidTr="00194D95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9097" w:type="dxa"/>
          </w:tcPr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Zadanie nr 5*</w:t>
            </w:r>
          </w:p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94D95" w:rsidRDefault="00194D95" w:rsidP="00194D95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194D95" w:rsidRPr="003141AB" w:rsidRDefault="00194D95" w:rsidP="00194D95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194D95" w:rsidP="00194D95">
            <w:pPr>
              <w:tabs>
                <w:tab w:val="left" w:pos="-70"/>
              </w:tabs>
              <w:spacing w:line="276" w:lineRule="auto"/>
              <w:ind w:right="-45" w:hanging="354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20206C" w:rsidRDefault="0020206C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tbl>
      <w:tblPr>
        <w:tblW w:w="9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5"/>
      </w:tblGrid>
      <w:tr w:rsidR="003C621B" w:rsidTr="00194D95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9065" w:type="dxa"/>
          </w:tcPr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6*</w:t>
            </w:r>
          </w:p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94D95" w:rsidRDefault="00194D95" w:rsidP="00194D95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194D95" w:rsidRPr="003141AB" w:rsidRDefault="00194D95" w:rsidP="00194D95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194D95" w:rsidP="00194D95">
            <w:pPr>
              <w:tabs>
                <w:tab w:val="left" w:pos="426"/>
              </w:tabs>
              <w:spacing w:line="276" w:lineRule="auto"/>
              <w:ind w:left="-7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C621B" w:rsidTr="00194D95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072" w:type="dxa"/>
          </w:tcPr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7*</w:t>
            </w:r>
          </w:p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94D95" w:rsidRDefault="00194D95" w:rsidP="00194D95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194D95" w:rsidRPr="003141AB" w:rsidRDefault="00194D95" w:rsidP="00194D95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194D95" w:rsidP="00194D95">
            <w:pPr>
              <w:tabs>
                <w:tab w:val="left" w:pos="0"/>
              </w:tabs>
              <w:spacing w:line="276" w:lineRule="auto"/>
              <w:ind w:left="-70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p w:rsidR="008552A0" w:rsidRPr="003141AB" w:rsidRDefault="008552A0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p w:rsidR="007E31DD" w:rsidRPr="003141AB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18"/>
          <w:szCs w:val="18"/>
        </w:rPr>
      </w:pPr>
      <w:r w:rsidRPr="003141AB">
        <w:rPr>
          <w:rFonts w:ascii="Cambria" w:eastAsia="Arial Unicode MS" w:hAnsi="Cambria" w:cs="Arial"/>
          <w:b/>
          <w:sz w:val="18"/>
          <w:szCs w:val="18"/>
        </w:rPr>
        <w:t>UWAGA!</w:t>
      </w:r>
    </w:p>
    <w:p w:rsidR="007E31DD" w:rsidRPr="003141AB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color w:val="000000"/>
          <w:sz w:val="18"/>
          <w:szCs w:val="18"/>
        </w:rPr>
      </w:pPr>
      <w:r w:rsidRPr="003141AB">
        <w:rPr>
          <w:rFonts w:ascii="Cambria" w:eastAsia="Arial Unicode MS" w:hAnsi="Cambria" w:cs="Arial"/>
          <w:sz w:val="18"/>
          <w:szCs w:val="18"/>
        </w:rPr>
        <w:t>W pkt. 2</w:t>
      </w:r>
      <w:r w:rsidR="003141AB" w:rsidRPr="003141AB">
        <w:rPr>
          <w:rFonts w:ascii="Cambria" w:eastAsia="Arial Unicode MS" w:hAnsi="Cambria" w:cs="Arial"/>
          <w:sz w:val="18"/>
          <w:szCs w:val="18"/>
        </w:rPr>
        <w:t>2</w:t>
      </w:r>
      <w:r w:rsidR="007E31DD" w:rsidRPr="003141AB">
        <w:rPr>
          <w:rFonts w:ascii="Cambria" w:eastAsia="Arial Unicode MS" w:hAnsi="Cambria" w:cs="Arial"/>
          <w:sz w:val="18"/>
          <w:szCs w:val="18"/>
        </w:rPr>
        <w:t>.</w:t>
      </w:r>
      <w:r w:rsidR="003141AB" w:rsidRPr="003141AB">
        <w:rPr>
          <w:rFonts w:ascii="Cambria" w:eastAsia="Arial Unicode MS" w:hAnsi="Cambria" w:cs="Arial"/>
          <w:sz w:val="18"/>
          <w:szCs w:val="18"/>
        </w:rPr>
        <w:t>3</w:t>
      </w:r>
      <w:r w:rsidR="007E31DD" w:rsidRPr="003141AB">
        <w:rPr>
          <w:rFonts w:ascii="Cambria" w:eastAsia="Arial Unicode MS" w:hAnsi="Cambria" w:cs="Arial"/>
          <w:sz w:val="18"/>
          <w:szCs w:val="18"/>
        </w:rPr>
        <w:t xml:space="preserve"> SIWZ Zamawiający wymaga złożenia wraz z ofertą informacji o </w:t>
      </w:r>
      <w:r w:rsidR="007E31DD" w:rsidRPr="003141AB">
        <w:rPr>
          <w:rFonts w:ascii="Cambria" w:hAnsi="Cambria" w:cs="Arial"/>
          <w:sz w:val="18"/>
          <w:szCs w:val="18"/>
        </w:rPr>
        <w:t xml:space="preserve">powstaniu </w:t>
      </w:r>
      <w:r w:rsidR="00FC641B" w:rsidRPr="003141AB">
        <w:rPr>
          <w:rFonts w:ascii="Cambria" w:hAnsi="Cambria" w:cs="Arial"/>
          <w:sz w:val="18"/>
          <w:szCs w:val="18"/>
        </w:rPr>
        <w:t xml:space="preserve">u </w:t>
      </w:r>
      <w:r w:rsidR="007E31DD" w:rsidRPr="003141AB">
        <w:rPr>
          <w:rFonts w:ascii="Cambria" w:hAnsi="Cambria" w:cs="Arial"/>
          <w:sz w:val="18"/>
          <w:szCs w:val="18"/>
        </w:rPr>
        <w:t xml:space="preserve">zamawiającego </w:t>
      </w:r>
      <w:r w:rsidR="007E31DD" w:rsidRPr="003141AB">
        <w:rPr>
          <w:rFonts w:ascii="Cambria" w:hAnsi="Cambria" w:cs="Arial"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7E31DD" w:rsidRPr="003141AB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18"/>
          <w:szCs w:val="18"/>
        </w:rPr>
      </w:pPr>
      <w:r w:rsidRPr="003141AB">
        <w:rPr>
          <w:rFonts w:ascii="Cambria" w:eastAsia="Arial Unicode MS" w:hAnsi="Cambria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:rsidR="008552A0" w:rsidRDefault="008552A0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:rsidR="00E30686" w:rsidRPr="003141AB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18"/>
          <w:szCs w:val="18"/>
          <w:u w:val="single"/>
        </w:rPr>
      </w:pPr>
      <w:r w:rsidRPr="003141AB">
        <w:rPr>
          <w:rFonts w:ascii="Cambria" w:hAnsi="Cambria" w:cs="Tahoma"/>
          <w:b/>
          <w:sz w:val="18"/>
          <w:szCs w:val="18"/>
          <w:u w:val="single"/>
        </w:rPr>
        <w:t>Dane dotyczące Wykonawcy: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 xml:space="preserve">Imię Nazwisko osoby (osób) upoważnionych do podpisania umowy: 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  <w:lang w:val="de-DE"/>
        </w:rPr>
      </w:pPr>
      <w:r w:rsidRPr="003141AB">
        <w:rPr>
          <w:rFonts w:ascii="Cambria" w:hAnsi="Cambria" w:cs="Tahoma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Numer telefonu</w:t>
      </w:r>
      <w:r w:rsidR="003141AB" w:rsidRPr="003141AB">
        <w:rPr>
          <w:rFonts w:ascii="Cambria" w:hAnsi="Cambria" w:cs="Tahoma"/>
          <w:sz w:val="18"/>
          <w:szCs w:val="18"/>
        </w:rPr>
        <w:t>/faksu</w:t>
      </w:r>
      <w:r w:rsidRPr="003141AB">
        <w:rPr>
          <w:rFonts w:ascii="Cambria" w:hAnsi="Cambria" w:cs="Tahoma"/>
          <w:sz w:val="18"/>
          <w:szCs w:val="18"/>
        </w:rPr>
        <w:t>:</w:t>
      </w:r>
      <w:r w:rsidRPr="003141AB">
        <w:rPr>
          <w:rFonts w:ascii="Cambria" w:hAnsi="Cambria" w:cs="Tahoma"/>
          <w:sz w:val="18"/>
          <w:szCs w:val="18"/>
        </w:rPr>
        <w:tab/>
        <w:t>.…/ ……………………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Numer REGON:</w:t>
      </w:r>
      <w:r w:rsidRPr="003141AB">
        <w:rPr>
          <w:rFonts w:ascii="Cambria" w:hAnsi="Cambria" w:cs="Tahoma"/>
          <w:sz w:val="18"/>
          <w:szCs w:val="18"/>
        </w:rPr>
        <w:tab/>
        <w:t>..........................................   Numer NIP: ..........................................</w:t>
      </w:r>
    </w:p>
    <w:p w:rsidR="00E30686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Adres kontaktowy email: ……………………………………………………………</w:t>
      </w:r>
    </w:p>
    <w:p w:rsidR="008552A0" w:rsidRPr="003141AB" w:rsidRDefault="008552A0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</w:p>
    <w:p w:rsidR="007E31DD" w:rsidRDefault="00E30686" w:rsidP="005948C1">
      <w:pPr>
        <w:ind w:left="357"/>
        <w:jc w:val="both"/>
        <w:rPr>
          <w:rFonts w:ascii="Cambria" w:hAnsi="Cambria" w:cs="Tahoma"/>
          <w:b/>
          <w:sz w:val="18"/>
          <w:szCs w:val="18"/>
        </w:rPr>
      </w:pPr>
      <w:r w:rsidRPr="003141AB">
        <w:rPr>
          <w:rFonts w:ascii="Cambria" w:hAnsi="Cambria" w:cs="Tahoma"/>
          <w:b/>
          <w:sz w:val="18"/>
          <w:szCs w:val="18"/>
        </w:rPr>
        <w:t xml:space="preserve">UWAGA; proszę podać czytelny; adres e-mail i nr faksu na który wykonawca będzie otrzymywał od zamawiającego wszystkie informacje związane z prowadzonym postępowaniem po otwarciu ofert. </w:t>
      </w:r>
      <w:r w:rsidR="005948C1">
        <w:rPr>
          <w:rFonts w:ascii="Cambria" w:hAnsi="Cambria" w:cs="Tahoma"/>
          <w:b/>
          <w:sz w:val="18"/>
          <w:szCs w:val="18"/>
        </w:rPr>
        <w:t xml:space="preserve">  </w:t>
      </w:r>
      <w:r w:rsidR="005948C1">
        <w:rPr>
          <w:rFonts w:ascii="Cambria" w:hAnsi="Cambria" w:cs="Tahoma"/>
          <w:b/>
          <w:sz w:val="18"/>
          <w:szCs w:val="18"/>
        </w:rPr>
        <w:br/>
      </w:r>
      <w:r w:rsidRPr="003141AB">
        <w:rPr>
          <w:rFonts w:ascii="Cambria" w:hAnsi="Cambria" w:cs="Tahoma"/>
          <w:b/>
          <w:sz w:val="18"/>
          <w:szCs w:val="18"/>
        </w:rPr>
        <w:t>W związku z przysługującymi środkami ochrony prawnej wykonawcy, liczonymi od dnia przekazania informacji należy upewnić się, że podany adres e-mailowy i podany nr faksu funkcjonuje w sposób poprawny.</w:t>
      </w:r>
    </w:p>
    <w:p w:rsidR="008552A0" w:rsidRDefault="008552A0" w:rsidP="005948C1">
      <w:pPr>
        <w:ind w:left="357"/>
        <w:jc w:val="both"/>
        <w:rPr>
          <w:rFonts w:ascii="Cambria" w:hAnsi="Cambria" w:cs="Tahoma"/>
          <w:b/>
          <w:sz w:val="18"/>
          <w:szCs w:val="18"/>
        </w:rPr>
      </w:pPr>
    </w:p>
    <w:p w:rsidR="008552A0" w:rsidRDefault="008552A0" w:rsidP="005948C1">
      <w:pPr>
        <w:ind w:left="357"/>
        <w:jc w:val="both"/>
        <w:rPr>
          <w:rFonts w:ascii="Cambria" w:hAnsi="Cambria" w:cs="Tahoma"/>
          <w:b/>
          <w:sz w:val="18"/>
          <w:szCs w:val="18"/>
        </w:rPr>
      </w:pPr>
    </w:p>
    <w:p w:rsidR="008552A0" w:rsidRDefault="008552A0" w:rsidP="005948C1">
      <w:pPr>
        <w:ind w:left="357"/>
        <w:jc w:val="both"/>
        <w:rPr>
          <w:rFonts w:ascii="Cambria" w:hAnsi="Cambria" w:cs="Tahoma"/>
          <w:b/>
          <w:sz w:val="18"/>
          <w:szCs w:val="18"/>
        </w:rPr>
      </w:pPr>
    </w:p>
    <w:p w:rsidR="001A6982" w:rsidRPr="001A6982" w:rsidRDefault="00BA60F7" w:rsidP="00BA60F7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napToGrid w:val="0"/>
          <w:sz w:val="18"/>
          <w:szCs w:val="18"/>
        </w:rPr>
        <w:t>Termin wykonania</w:t>
      </w:r>
      <w:r w:rsidR="003141AB" w:rsidRPr="003141AB">
        <w:rPr>
          <w:rFonts w:ascii="Cambria" w:hAnsi="Cambria" w:cs="Tahoma"/>
          <w:snapToGrid w:val="0"/>
          <w:sz w:val="18"/>
          <w:szCs w:val="18"/>
        </w:rPr>
        <w:t xml:space="preserve"> zamówienia </w:t>
      </w:r>
      <w:r w:rsidRPr="003141AB">
        <w:rPr>
          <w:rFonts w:ascii="Cambria" w:hAnsi="Cambria" w:cs="Tahoma"/>
          <w:snapToGrid w:val="0"/>
          <w:sz w:val="18"/>
          <w:szCs w:val="18"/>
        </w:rPr>
        <w:t>zgodn</w:t>
      </w:r>
      <w:r w:rsidR="003141AB" w:rsidRPr="003141AB">
        <w:rPr>
          <w:rFonts w:ascii="Cambria" w:hAnsi="Cambria" w:cs="Tahoma"/>
          <w:snapToGrid w:val="0"/>
          <w:sz w:val="18"/>
          <w:szCs w:val="18"/>
        </w:rPr>
        <w:t>y</w:t>
      </w:r>
      <w:r w:rsidRPr="003141AB">
        <w:rPr>
          <w:rFonts w:ascii="Cambria" w:hAnsi="Cambria" w:cs="Tahoma"/>
          <w:snapToGrid w:val="0"/>
          <w:sz w:val="18"/>
          <w:szCs w:val="18"/>
        </w:rPr>
        <w:t xml:space="preserve"> z zapisami w SIWZ</w:t>
      </w:r>
      <w:r w:rsidRPr="003141AB">
        <w:rPr>
          <w:rFonts w:ascii="Cambria" w:eastAsia="Times-Roman" w:hAnsi="Cambria" w:cs="Arial"/>
          <w:b/>
          <w:sz w:val="18"/>
          <w:szCs w:val="18"/>
        </w:rPr>
        <w:t>.</w:t>
      </w:r>
      <w:r w:rsidRPr="003141AB">
        <w:rPr>
          <w:rFonts w:ascii="Cambria" w:hAnsi="Cambria" w:cs="Arial"/>
          <w:b/>
          <w:bCs/>
          <w:sz w:val="18"/>
          <w:szCs w:val="18"/>
        </w:rPr>
        <w:t xml:space="preserve"> </w:t>
      </w:r>
    </w:p>
    <w:p w:rsidR="00BA60F7" w:rsidRPr="003141AB" w:rsidRDefault="001A6982" w:rsidP="00BA60F7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okres gwarancji i rękojmi wynosi ………..  miesięcy</w:t>
      </w:r>
      <w:r w:rsidR="00C529DD">
        <w:rPr>
          <w:rFonts w:ascii="Cambria" w:hAnsi="Cambria" w:cs="Arial"/>
          <w:b/>
          <w:bCs/>
          <w:sz w:val="18"/>
          <w:szCs w:val="18"/>
        </w:rPr>
        <w:t xml:space="preserve"> (pozostawienie pola niewypełnionego będzie traktowane jako udzielenie rękojmi i gwarancji minimalnej wskazanej w pkt. 8 SIWZ)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cena brutto obejmuje wszystkie koszty realizacji przedmiotu zamówienia;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uzyskaliśmy od Zamawiającego wszelkie inf</w:t>
      </w:r>
      <w:r w:rsidR="007E31DD" w:rsidRPr="003141AB">
        <w:rPr>
          <w:rFonts w:ascii="Cambria" w:hAnsi="Cambria" w:cs="Arial"/>
          <w:sz w:val="18"/>
          <w:szCs w:val="18"/>
        </w:rPr>
        <w:t>ormacje niezbędne do rzetelnego</w:t>
      </w:r>
      <w:r w:rsidR="00867323" w:rsidRPr="003141AB">
        <w:rPr>
          <w:rFonts w:ascii="Cambria" w:hAnsi="Cambria" w:cs="Arial"/>
          <w:sz w:val="18"/>
          <w:szCs w:val="18"/>
          <w:lang w:val="pl-PL"/>
        </w:rPr>
        <w:t xml:space="preserve"> </w:t>
      </w:r>
      <w:r w:rsidRPr="003141AB">
        <w:rPr>
          <w:rFonts w:ascii="Cambria" w:hAnsi="Cambria" w:cs="Arial"/>
          <w:sz w:val="18"/>
          <w:szCs w:val="18"/>
        </w:rPr>
        <w:t>sporządzenia niniejszej oferty zgodnie z wymogami określonymi w SIWZ;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lastRenderedPageBreak/>
        <w:t xml:space="preserve">oświadczamy, że zapoznaliśmy się ze SIWZ i projektem umowy i nie wnosimy żadnych zastrzeżeń oraz uznajemy się za związanych określonymi w niej zasadami postępowania, przez okres </w:t>
      </w:r>
      <w:r w:rsidR="003141AB" w:rsidRPr="003141AB">
        <w:rPr>
          <w:rFonts w:ascii="Cambria" w:hAnsi="Cambria" w:cs="Arial"/>
          <w:sz w:val="18"/>
          <w:szCs w:val="18"/>
          <w:lang w:val="pl-PL"/>
        </w:rPr>
        <w:t>6</w:t>
      </w:r>
      <w:r w:rsidRPr="003141AB">
        <w:rPr>
          <w:rFonts w:ascii="Cambria" w:hAnsi="Cambria" w:cs="Arial"/>
          <w:sz w:val="18"/>
          <w:szCs w:val="18"/>
        </w:rPr>
        <w:t>0 dni od daty otwarcia ofert;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przedmiot zamówienia zostanie zrealizowany w oparciu o zapisy określone w  SIWZ;</w:t>
      </w:r>
    </w:p>
    <w:p w:rsidR="00A85DEB" w:rsidRDefault="00DA509A" w:rsidP="00A85DE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zobowiązujemy się w przypadku wyboru naszej oferty do zawarcia umowy na warunkach, w miejscu i terminie określonych przez Zamawiającego;</w:t>
      </w:r>
    </w:p>
    <w:p w:rsidR="00A85DEB" w:rsidRPr="00A85DEB" w:rsidRDefault="00A85DEB" w:rsidP="00A85DE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A85DEB">
        <w:rPr>
          <w:rFonts w:ascii="Cambria" w:hAnsi="Cambria" w:cs="Arial"/>
          <w:sz w:val="18"/>
          <w:szCs w:val="18"/>
        </w:rPr>
        <w:t xml:space="preserve">Oświadczam/y, że nie zamierzam/y / zamierzam/y* powierzyć podwykonawcom (nazwa podwykonawcy) </w:t>
      </w:r>
      <w:r>
        <w:rPr>
          <w:rFonts w:ascii="Cambria" w:hAnsi="Cambria" w:cs="Arial"/>
          <w:sz w:val="18"/>
          <w:szCs w:val="18"/>
          <w:lang w:val="pl-PL"/>
        </w:rPr>
        <w:t xml:space="preserve">…………………………………………………………… </w:t>
      </w:r>
      <w:r w:rsidRPr="00A85DEB">
        <w:rPr>
          <w:rFonts w:ascii="Cambria" w:hAnsi="Cambria" w:cs="Arial"/>
          <w:sz w:val="18"/>
          <w:szCs w:val="18"/>
        </w:rPr>
        <w:t>wykonanie następujących części zamówienia:</w:t>
      </w:r>
    </w:p>
    <w:p w:rsidR="00A85DEB" w:rsidRDefault="008E5CC7" w:rsidP="008E5CC7">
      <w:pPr>
        <w:numPr>
          <w:ilvl w:val="0"/>
          <w:numId w:val="46"/>
        </w:numPr>
        <w:tabs>
          <w:tab w:val="clear" w:pos="360"/>
          <w:tab w:val="num" w:pos="709"/>
        </w:tabs>
        <w:spacing w:before="120"/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85DEB" w:rsidRPr="004A3E8C">
        <w:rPr>
          <w:sz w:val="22"/>
          <w:szCs w:val="22"/>
        </w:rPr>
        <w:t>……………………………………………</w:t>
      </w:r>
    </w:p>
    <w:p w:rsidR="00A85DEB" w:rsidRPr="00A85DEB" w:rsidRDefault="008E5CC7" w:rsidP="008E5CC7">
      <w:pPr>
        <w:numPr>
          <w:ilvl w:val="0"/>
          <w:numId w:val="46"/>
        </w:numPr>
        <w:tabs>
          <w:tab w:val="clear" w:pos="360"/>
          <w:tab w:val="num" w:pos="709"/>
        </w:tabs>
        <w:spacing w:before="120"/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85DEB" w:rsidRPr="00A85DEB">
        <w:rPr>
          <w:sz w:val="22"/>
          <w:szCs w:val="22"/>
        </w:rPr>
        <w:t>……………………………..……………..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wszystkie kartki naszej oferty łącznie ze wszystkimi załącznikami są ponumerowane i cała oferta składa się z .............  kartek</w:t>
      </w:r>
    </w:p>
    <w:p w:rsidR="00B91B3B" w:rsidRDefault="003141AB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lang w:val="pl-PL"/>
        </w:rPr>
      </w:pPr>
      <w:r w:rsidRPr="005948C1">
        <w:rPr>
          <w:rFonts w:ascii="Cambria" w:hAnsi="Cambria" w:cs="Arial"/>
          <w:lang w:val="pl-PL"/>
        </w:rPr>
        <w:t>* niepotrzebne skreślić</w:t>
      </w:r>
    </w:p>
    <w:p w:rsidR="005948C1" w:rsidRDefault="005948C1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lang w:val="pl-PL"/>
        </w:rPr>
      </w:pPr>
    </w:p>
    <w:p w:rsidR="008552A0" w:rsidRDefault="008552A0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lang w:val="pl-PL"/>
        </w:rPr>
      </w:pPr>
    </w:p>
    <w:p w:rsidR="008552A0" w:rsidRPr="005948C1" w:rsidRDefault="008552A0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lang w:val="pl-PL"/>
        </w:rPr>
      </w:pPr>
    </w:p>
    <w:p w:rsidR="00DA509A" w:rsidRPr="003141AB" w:rsidRDefault="00DA509A" w:rsidP="00B91B3B">
      <w:pPr>
        <w:pStyle w:val="Tekstpodstawowywcity3"/>
        <w:spacing w:line="276" w:lineRule="auto"/>
        <w:ind w:left="703" w:hanging="703"/>
        <w:rPr>
          <w:rFonts w:ascii="Cambria" w:hAnsi="Cambria" w:cs="Arial"/>
          <w:sz w:val="18"/>
          <w:szCs w:val="18"/>
          <w:u w:val="single"/>
        </w:rPr>
      </w:pPr>
      <w:r w:rsidRPr="003141AB">
        <w:rPr>
          <w:rFonts w:ascii="Cambria" w:hAnsi="Cambria" w:cs="Arial"/>
          <w:sz w:val="18"/>
          <w:szCs w:val="18"/>
          <w:u w:val="single"/>
        </w:rPr>
        <w:t>Załącznikami do niniejszej ofert</w:t>
      </w:r>
      <w:r w:rsidR="00D047F6" w:rsidRPr="003141AB">
        <w:rPr>
          <w:rFonts w:ascii="Cambria" w:hAnsi="Cambria" w:cs="Arial"/>
          <w:sz w:val="18"/>
          <w:szCs w:val="18"/>
          <w:u w:val="single"/>
          <w:lang w:val="pl-PL"/>
        </w:rPr>
        <w:t>y</w:t>
      </w:r>
      <w:r w:rsidRPr="003141AB">
        <w:rPr>
          <w:rFonts w:ascii="Cambria" w:hAnsi="Cambria" w:cs="Arial"/>
          <w:sz w:val="18"/>
          <w:szCs w:val="18"/>
          <w:u w:val="single"/>
        </w:rPr>
        <w:t xml:space="preserve"> są:</w:t>
      </w:r>
    </w:p>
    <w:p w:rsidR="00DA509A" w:rsidRPr="003141AB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DA509A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  <w:r w:rsidRPr="003141AB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8552A0" w:rsidRPr="003141AB" w:rsidRDefault="008552A0" w:rsidP="008552A0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  <w:r w:rsidRPr="003141AB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8552A0" w:rsidRPr="003141AB" w:rsidRDefault="008552A0" w:rsidP="008552A0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  <w:r w:rsidRPr="003141AB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8552A0" w:rsidRPr="003141AB" w:rsidRDefault="008552A0" w:rsidP="008552A0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  <w:r w:rsidRPr="003141AB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8552A0" w:rsidRPr="003141AB" w:rsidRDefault="008552A0" w:rsidP="008552A0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  <w:r w:rsidRPr="003141AB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8552A0" w:rsidRDefault="008552A0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</w:p>
    <w:p w:rsidR="008552A0" w:rsidRPr="008552A0" w:rsidRDefault="008552A0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</w:p>
    <w:p w:rsidR="00867323" w:rsidRPr="003141AB" w:rsidRDefault="00867323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</w:p>
    <w:p w:rsidR="00DA509A" w:rsidRPr="003141AB" w:rsidRDefault="00DA509A" w:rsidP="00DA509A">
      <w:pPr>
        <w:tabs>
          <w:tab w:val="left" w:pos="5400"/>
        </w:tabs>
        <w:ind w:left="5400"/>
        <w:jc w:val="center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…………...........................................</w:t>
      </w:r>
    </w:p>
    <w:p w:rsidR="00DC067B" w:rsidRPr="003141AB" w:rsidRDefault="00DA509A" w:rsidP="00115D22">
      <w:pPr>
        <w:tabs>
          <w:tab w:val="left" w:pos="5400"/>
        </w:tabs>
        <w:ind w:left="5400"/>
        <w:jc w:val="center"/>
        <w:rPr>
          <w:rFonts w:ascii="Cambria" w:hAnsi="Cambria" w:cs="Arial"/>
          <w:bCs/>
          <w:smallCaps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Podpisy osób upoważnionych do składania oświadczeń woli w imieniu Wykonawcy</w:t>
      </w:r>
    </w:p>
    <w:sectPr w:rsidR="00DC067B" w:rsidRPr="003141AB" w:rsidSect="008E5CC7">
      <w:headerReference w:type="default" r:id="rId7"/>
      <w:footerReference w:type="even" r:id="rId8"/>
      <w:footerReference w:type="default" r:id="rId9"/>
      <w:pgSz w:w="11906" w:h="16838"/>
      <w:pgMar w:top="1702" w:right="1418" w:bottom="284" w:left="1418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AF" w:rsidRDefault="002508AF">
      <w:r>
        <w:separator/>
      </w:r>
    </w:p>
  </w:endnote>
  <w:endnote w:type="continuationSeparator" w:id="0">
    <w:p w:rsidR="002508AF" w:rsidRDefault="0025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B" w:rsidRDefault="003C621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21B" w:rsidRDefault="003C621B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B" w:rsidRDefault="003C621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AF" w:rsidRDefault="002508AF">
      <w:r>
        <w:separator/>
      </w:r>
    </w:p>
  </w:footnote>
  <w:footnote w:type="continuationSeparator" w:id="0">
    <w:p w:rsidR="002508AF" w:rsidRDefault="0025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A0" w:rsidRDefault="000915E9">
    <w:pPr>
      <w:pStyle w:val="Nagwek"/>
    </w:pPr>
    <w:r>
      <w:rPr>
        <w:noProof/>
        <w:lang w:val="pl-PL" w:eastAsia="pl-PL"/>
      </w:rPr>
      <w:drawing>
        <wp:inline distT="0" distB="0" distL="0" distR="0">
          <wp:extent cx="6153150" cy="809625"/>
          <wp:effectExtent l="19050" t="0" r="0" b="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4F64062B"/>
    <w:multiLevelType w:val="hybridMultilevel"/>
    <w:tmpl w:val="AF5CDD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6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2"/>
  </w:num>
  <w:num w:numId="15">
    <w:abstractNumId w:val="25"/>
  </w:num>
  <w:num w:numId="16">
    <w:abstractNumId w:val="29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1"/>
  </w:num>
  <w:num w:numId="33">
    <w:abstractNumId w:val="26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7"/>
  </w:num>
  <w:num w:numId="45">
    <w:abstractNumId w:val="10"/>
  </w:num>
  <w:num w:numId="46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347E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15E9"/>
    <w:rsid w:val="000970DD"/>
    <w:rsid w:val="000A0528"/>
    <w:rsid w:val="000A14D0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D40FD"/>
    <w:rsid w:val="000E05B9"/>
    <w:rsid w:val="000E4E2A"/>
    <w:rsid w:val="000E7F53"/>
    <w:rsid w:val="000F6F87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12AE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2E55"/>
    <w:rsid w:val="001866AD"/>
    <w:rsid w:val="00191FF7"/>
    <w:rsid w:val="00192C7B"/>
    <w:rsid w:val="00194CF3"/>
    <w:rsid w:val="00194D95"/>
    <w:rsid w:val="00197122"/>
    <w:rsid w:val="001979DB"/>
    <w:rsid w:val="001A1117"/>
    <w:rsid w:val="001A4C70"/>
    <w:rsid w:val="001A5611"/>
    <w:rsid w:val="001A6982"/>
    <w:rsid w:val="001B000A"/>
    <w:rsid w:val="001B3135"/>
    <w:rsid w:val="001B65FF"/>
    <w:rsid w:val="001C12C8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A8C"/>
    <w:rsid w:val="001F6ECF"/>
    <w:rsid w:val="002013CA"/>
    <w:rsid w:val="0020206C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6A11"/>
    <w:rsid w:val="002508AF"/>
    <w:rsid w:val="00252051"/>
    <w:rsid w:val="00255734"/>
    <w:rsid w:val="00256EDD"/>
    <w:rsid w:val="00257369"/>
    <w:rsid w:val="00261B89"/>
    <w:rsid w:val="00261F64"/>
    <w:rsid w:val="0026568F"/>
    <w:rsid w:val="0026706B"/>
    <w:rsid w:val="002678AB"/>
    <w:rsid w:val="00271D38"/>
    <w:rsid w:val="00272E2B"/>
    <w:rsid w:val="002814D4"/>
    <w:rsid w:val="002837ED"/>
    <w:rsid w:val="00290735"/>
    <w:rsid w:val="002953C0"/>
    <w:rsid w:val="002A2237"/>
    <w:rsid w:val="002A2640"/>
    <w:rsid w:val="002A4CEF"/>
    <w:rsid w:val="002A5876"/>
    <w:rsid w:val="002A7F4E"/>
    <w:rsid w:val="002B6740"/>
    <w:rsid w:val="002C49D9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41AB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21B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B12"/>
    <w:rsid w:val="00485B52"/>
    <w:rsid w:val="00490F36"/>
    <w:rsid w:val="00492C85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25F95"/>
    <w:rsid w:val="00631F41"/>
    <w:rsid w:val="00633F9C"/>
    <w:rsid w:val="00642664"/>
    <w:rsid w:val="00644938"/>
    <w:rsid w:val="00644AF6"/>
    <w:rsid w:val="00645158"/>
    <w:rsid w:val="0064532E"/>
    <w:rsid w:val="006508E9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2914"/>
    <w:rsid w:val="006E3411"/>
    <w:rsid w:val="006E500A"/>
    <w:rsid w:val="006E7876"/>
    <w:rsid w:val="006E797B"/>
    <w:rsid w:val="006E7E6C"/>
    <w:rsid w:val="006F02D0"/>
    <w:rsid w:val="006F26CD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48D1"/>
    <w:rsid w:val="00725372"/>
    <w:rsid w:val="007308DE"/>
    <w:rsid w:val="00730CDE"/>
    <w:rsid w:val="00732C64"/>
    <w:rsid w:val="0073327C"/>
    <w:rsid w:val="00733CAF"/>
    <w:rsid w:val="00734D6E"/>
    <w:rsid w:val="007358E6"/>
    <w:rsid w:val="00737587"/>
    <w:rsid w:val="00741F11"/>
    <w:rsid w:val="00746EFE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31DD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BD3"/>
    <w:rsid w:val="008375EC"/>
    <w:rsid w:val="008409B8"/>
    <w:rsid w:val="00840E8D"/>
    <w:rsid w:val="008454AD"/>
    <w:rsid w:val="00845544"/>
    <w:rsid w:val="00851265"/>
    <w:rsid w:val="00852689"/>
    <w:rsid w:val="00854866"/>
    <w:rsid w:val="008552A0"/>
    <w:rsid w:val="00855696"/>
    <w:rsid w:val="00855CCF"/>
    <w:rsid w:val="0085612C"/>
    <w:rsid w:val="00857561"/>
    <w:rsid w:val="008575C7"/>
    <w:rsid w:val="00860A81"/>
    <w:rsid w:val="00860CA5"/>
    <w:rsid w:val="008620C2"/>
    <w:rsid w:val="00862263"/>
    <w:rsid w:val="00863213"/>
    <w:rsid w:val="00867323"/>
    <w:rsid w:val="008674E4"/>
    <w:rsid w:val="00870445"/>
    <w:rsid w:val="00872D84"/>
    <w:rsid w:val="00892186"/>
    <w:rsid w:val="00895F2E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E5CC7"/>
    <w:rsid w:val="008F0BFB"/>
    <w:rsid w:val="008F0D60"/>
    <w:rsid w:val="008F21F2"/>
    <w:rsid w:val="008F2E6F"/>
    <w:rsid w:val="00901EC6"/>
    <w:rsid w:val="009023E2"/>
    <w:rsid w:val="00902957"/>
    <w:rsid w:val="009041A0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C9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0C28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25EC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1E2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DEB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1FFB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5B58"/>
    <w:rsid w:val="00B66F2C"/>
    <w:rsid w:val="00B71B9B"/>
    <w:rsid w:val="00B72784"/>
    <w:rsid w:val="00B736C3"/>
    <w:rsid w:val="00B73CB3"/>
    <w:rsid w:val="00B76F6D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3B"/>
    <w:rsid w:val="00B9651A"/>
    <w:rsid w:val="00B969EC"/>
    <w:rsid w:val="00BA1A68"/>
    <w:rsid w:val="00BA1A8D"/>
    <w:rsid w:val="00BA2601"/>
    <w:rsid w:val="00BA3337"/>
    <w:rsid w:val="00BA3713"/>
    <w:rsid w:val="00BA4BBD"/>
    <w:rsid w:val="00BA5C7E"/>
    <w:rsid w:val="00BA60F7"/>
    <w:rsid w:val="00BB19B8"/>
    <w:rsid w:val="00BB7015"/>
    <w:rsid w:val="00BC077D"/>
    <w:rsid w:val="00BC4A55"/>
    <w:rsid w:val="00BC54A0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27FF6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9DD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77F"/>
    <w:rsid w:val="00C7601A"/>
    <w:rsid w:val="00C810D6"/>
    <w:rsid w:val="00C82D16"/>
    <w:rsid w:val="00C82F0B"/>
    <w:rsid w:val="00C9266C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2843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3FB0"/>
    <w:rsid w:val="00EA4C1A"/>
    <w:rsid w:val="00EA7EB0"/>
    <w:rsid w:val="00EB1584"/>
    <w:rsid w:val="00EB26BF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DC5"/>
    <w:rsid w:val="00F41E2A"/>
    <w:rsid w:val="00F4462A"/>
    <w:rsid w:val="00F45126"/>
    <w:rsid w:val="00F455E4"/>
    <w:rsid w:val="00F45687"/>
    <w:rsid w:val="00F46165"/>
    <w:rsid w:val="00F53E1F"/>
    <w:rsid w:val="00F54288"/>
    <w:rsid w:val="00F55344"/>
    <w:rsid w:val="00F55409"/>
    <w:rsid w:val="00F55EEF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239E"/>
    <w:rsid w:val="00FB1331"/>
    <w:rsid w:val="00FB2E1F"/>
    <w:rsid w:val="00FC51CC"/>
    <w:rsid w:val="00FC641B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  <w:lang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DA509A"/>
    <w:rPr>
      <w:lang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 </cp:lastModifiedBy>
  <cp:revision>2</cp:revision>
  <cp:lastPrinted>2013-04-03T06:33:00Z</cp:lastPrinted>
  <dcterms:created xsi:type="dcterms:W3CDTF">2017-04-10T09:37:00Z</dcterms:created>
  <dcterms:modified xsi:type="dcterms:W3CDTF">2017-04-10T09:37:00Z</dcterms:modified>
</cp:coreProperties>
</file>